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Хаматшина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Ильдуса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Ильясовича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10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Хаматшин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Ильдуса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Ильясовича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0412365400665027722315156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1">
    <w:name w:val="cat-OrganizationName grp-22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18">
    <w:name w:val="cat-Date grp-10 rplc-18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SumInWordsgrp-19rplc-38">
    <w:name w:val="cat-SumInWords grp-1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